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5-38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16407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908F-C0F7-4C6F-AC04-18F022A1DB8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